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30"/>
        <w:tblW w:w="14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2075"/>
        <w:gridCol w:w="2418"/>
        <w:gridCol w:w="4498"/>
      </w:tblGrid>
      <w:tr w:rsidR="00842559" w:rsidRPr="0051761A" w14:paraId="6B3C9368" w14:textId="77777777" w:rsidTr="0051761A">
        <w:trPr>
          <w:trHeight w:val="1070"/>
        </w:trPr>
        <w:tc>
          <w:tcPr>
            <w:tcW w:w="5692" w:type="dxa"/>
            <w:shd w:val="clear" w:color="auto" w:fill="46BEDF"/>
          </w:tcPr>
          <w:p w14:paraId="197E44D7" w14:textId="77777777" w:rsidR="00842559" w:rsidRPr="0051761A" w:rsidRDefault="00842559" w:rsidP="0051761A">
            <w:pPr>
              <w:pStyle w:val="TableParagraph"/>
              <w:spacing w:line="240" w:lineRule="auto"/>
              <w:ind w:left="107"/>
              <w:jc w:val="left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b/>
                <w:color w:val="002060"/>
                <w:spacing w:val="-2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2075" w:type="dxa"/>
            <w:shd w:val="clear" w:color="auto" w:fill="46BEDF"/>
          </w:tcPr>
          <w:p w14:paraId="1C23B7EF" w14:textId="77777777" w:rsidR="00842559" w:rsidRPr="0051761A" w:rsidRDefault="00842559" w:rsidP="0051761A">
            <w:pPr>
              <w:pStyle w:val="TableParagraph"/>
              <w:spacing w:line="240" w:lineRule="auto"/>
              <w:ind w:left="107"/>
              <w:jc w:val="left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  <w:lang w:val="en-GB"/>
              </w:rPr>
              <w:t>Date</w:t>
            </w:r>
          </w:p>
        </w:tc>
        <w:tc>
          <w:tcPr>
            <w:tcW w:w="2418" w:type="dxa"/>
            <w:shd w:val="clear" w:color="auto" w:fill="46BEDF"/>
          </w:tcPr>
          <w:p w14:paraId="21541EC6" w14:textId="77777777" w:rsidR="00842559" w:rsidRPr="0051761A" w:rsidRDefault="00842559" w:rsidP="0051761A">
            <w:pPr>
              <w:pStyle w:val="TableParagraph"/>
              <w:spacing w:line="266" w:lineRule="exact"/>
              <w:ind w:left="107" w:right="241"/>
              <w:jc w:val="left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Reason</w:t>
            </w:r>
            <w:r w:rsidRPr="0051761A">
              <w:rPr>
                <w:rFonts w:ascii="Arial" w:hAnsi="Arial" w:cs="Arial"/>
                <w:b/>
                <w:color w:val="002060"/>
                <w:spacing w:val="-14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for </w:t>
            </w:r>
            <w:r w:rsidRPr="0051761A"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  <w:lang w:val="en-GB"/>
              </w:rPr>
              <w:t>Audit</w:t>
            </w:r>
          </w:p>
        </w:tc>
        <w:tc>
          <w:tcPr>
            <w:tcW w:w="4498" w:type="dxa"/>
            <w:shd w:val="clear" w:color="auto" w:fill="46BEDF"/>
          </w:tcPr>
          <w:p w14:paraId="332D4854" w14:textId="77777777" w:rsidR="00842559" w:rsidRPr="0051761A" w:rsidRDefault="00842559" w:rsidP="0051761A">
            <w:pPr>
              <w:pStyle w:val="TableParagraph"/>
              <w:spacing w:line="266" w:lineRule="exact"/>
              <w:ind w:left="107" w:right="153"/>
              <w:jc w:val="left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No. of </w:t>
            </w:r>
            <w:r w:rsidRPr="0051761A">
              <w:rPr>
                <w:rFonts w:ascii="Arial" w:hAnsi="Arial" w:cs="Arial"/>
                <w:b/>
                <w:color w:val="002060"/>
                <w:spacing w:val="-2"/>
                <w:sz w:val="24"/>
                <w:szCs w:val="24"/>
                <w:lang w:val="en-GB"/>
              </w:rPr>
              <w:t>Recommendations</w:t>
            </w:r>
          </w:p>
        </w:tc>
      </w:tr>
      <w:tr w:rsidR="00842559" w:rsidRPr="0051761A" w14:paraId="22D4956E" w14:textId="77777777" w:rsidTr="0051761A">
        <w:trPr>
          <w:trHeight w:val="567"/>
        </w:trPr>
        <w:tc>
          <w:tcPr>
            <w:tcW w:w="5692" w:type="dxa"/>
          </w:tcPr>
          <w:p w14:paraId="0DEFF545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bCs/>
                <w:spacing w:val="-2"/>
                <w:sz w:val="24"/>
                <w:szCs w:val="24"/>
                <w:lang w:val="en-GB"/>
              </w:rPr>
              <w:t>Edinburgh</w:t>
            </w:r>
            <w:r w:rsidRPr="0051761A">
              <w:rPr>
                <w:rFonts w:ascii="Arial" w:hAnsi="Arial" w:cs="Arial"/>
                <w:bCs/>
                <w:spacing w:val="8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2"/>
                <w:sz w:val="24"/>
                <w:szCs w:val="24"/>
                <w:lang w:val="en-GB"/>
              </w:rPr>
              <w:t>Distribution</w:t>
            </w:r>
            <w:r w:rsidRPr="0051761A">
              <w:rPr>
                <w:rFonts w:ascii="Arial" w:hAnsi="Arial" w:cs="Arial"/>
                <w:bCs/>
                <w:spacing w:val="5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2"/>
                <w:sz w:val="24"/>
                <w:szCs w:val="24"/>
                <w:lang w:val="en-GB"/>
              </w:rPr>
              <w:t>System</w:t>
            </w:r>
          </w:p>
        </w:tc>
        <w:tc>
          <w:tcPr>
            <w:tcW w:w="2075" w:type="dxa"/>
          </w:tcPr>
          <w:p w14:paraId="49A10E8A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2418" w:type="dxa"/>
          </w:tcPr>
          <w:p w14:paraId="42B79FFF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51761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498" w:type="dxa"/>
          </w:tcPr>
          <w:p w14:paraId="1981C7A4" w14:textId="77777777" w:rsidR="00842559" w:rsidRPr="0051761A" w:rsidRDefault="00842559" w:rsidP="0051761A">
            <w:pPr>
              <w:pStyle w:val="TableParagraph"/>
              <w:spacing w:line="263" w:lineRule="exact"/>
              <w:ind w:left="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0</w:t>
            </w:r>
          </w:p>
        </w:tc>
      </w:tr>
      <w:tr w:rsidR="00842559" w:rsidRPr="0051761A" w14:paraId="44E736C1" w14:textId="77777777" w:rsidTr="0051761A">
        <w:trPr>
          <w:trHeight w:val="567"/>
        </w:trPr>
        <w:tc>
          <w:tcPr>
            <w:tcW w:w="5692" w:type="dxa"/>
          </w:tcPr>
          <w:p w14:paraId="50754EF0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Edzell</w:t>
            </w:r>
            <w:r w:rsidRPr="0051761A">
              <w:rPr>
                <w:rFonts w:ascii="Arial" w:hAnsi="Arial" w:cs="Arial"/>
                <w:bCs/>
                <w:spacing w:val="-8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Mains</w:t>
            </w:r>
            <w:r w:rsidRPr="0051761A">
              <w:rPr>
                <w:rFonts w:ascii="Arial" w:hAnsi="Arial" w:cs="Arial"/>
                <w:bCs/>
                <w:spacing w:val="-8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2"/>
                <w:sz w:val="24"/>
                <w:szCs w:val="24"/>
                <w:lang w:val="en-GB"/>
              </w:rPr>
              <w:t>Rehabilitation</w:t>
            </w:r>
          </w:p>
        </w:tc>
        <w:tc>
          <w:tcPr>
            <w:tcW w:w="2075" w:type="dxa"/>
          </w:tcPr>
          <w:p w14:paraId="3F622CF2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>July</w:t>
            </w:r>
          </w:p>
        </w:tc>
        <w:tc>
          <w:tcPr>
            <w:tcW w:w="2418" w:type="dxa"/>
          </w:tcPr>
          <w:p w14:paraId="34631F00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51761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498" w:type="dxa"/>
          </w:tcPr>
          <w:p w14:paraId="59A909BB" w14:textId="77777777" w:rsidR="00842559" w:rsidRPr="0051761A" w:rsidRDefault="00842559" w:rsidP="0051761A">
            <w:pPr>
              <w:pStyle w:val="TableParagraph"/>
              <w:spacing w:line="263" w:lineRule="exact"/>
              <w:ind w:left="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3</w:t>
            </w:r>
          </w:p>
        </w:tc>
      </w:tr>
      <w:tr w:rsidR="00842559" w:rsidRPr="0051761A" w14:paraId="79138BBE" w14:textId="77777777" w:rsidTr="0051761A">
        <w:trPr>
          <w:trHeight w:val="567"/>
        </w:trPr>
        <w:tc>
          <w:tcPr>
            <w:tcW w:w="5692" w:type="dxa"/>
          </w:tcPr>
          <w:p w14:paraId="752C728F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Turriff</w:t>
            </w:r>
            <w:r w:rsidRPr="0051761A">
              <w:rPr>
                <w:rFonts w:ascii="Arial" w:hAnsi="Arial" w:cs="Arial"/>
                <w:bCs/>
                <w:spacing w:val="-12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Distribution</w:t>
            </w:r>
            <w:r w:rsidRPr="0051761A">
              <w:rPr>
                <w:rFonts w:ascii="Arial" w:hAnsi="Arial" w:cs="Arial"/>
                <w:bCs/>
                <w:spacing w:val="-12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2"/>
                <w:sz w:val="24"/>
                <w:szCs w:val="24"/>
                <w:lang w:val="en-GB"/>
              </w:rPr>
              <w:t>System</w:t>
            </w:r>
          </w:p>
        </w:tc>
        <w:tc>
          <w:tcPr>
            <w:tcW w:w="2075" w:type="dxa"/>
          </w:tcPr>
          <w:p w14:paraId="4533E018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2418" w:type="dxa"/>
          </w:tcPr>
          <w:p w14:paraId="7228D434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51761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498" w:type="dxa"/>
          </w:tcPr>
          <w:p w14:paraId="2361C6C7" w14:textId="77777777" w:rsidR="00842559" w:rsidRPr="0051761A" w:rsidRDefault="00842559" w:rsidP="0051761A">
            <w:pPr>
              <w:pStyle w:val="TableParagraph"/>
              <w:spacing w:line="263" w:lineRule="exact"/>
              <w:ind w:left="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0</w:t>
            </w:r>
          </w:p>
        </w:tc>
      </w:tr>
      <w:tr w:rsidR="00842559" w:rsidRPr="0051761A" w14:paraId="66FB7ABD" w14:textId="77777777" w:rsidTr="0051761A">
        <w:trPr>
          <w:trHeight w:val="567"/>
        </w:trPr>
        <w:tc>
          <w:tcPr>
            <w:tcW w:w="5692" w:type="dxa"/>
          </w:tcPr>
          <w:p w14:paraId="7DE4F4DA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Maunderlea</w:t>
            </w:r>
            <w:proofErr w:type="spellEnd"/>
            <w:r w:rsidRPr="0051761A">
              <w:rPr>
                <w:rFonts w:ascii="Arial" w:hAnsi="Arial" w:cs="Arial"/>
                <w:bCs/>
                <w:spacing w:val="-13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5"/>
                <w:sz w:val="24"/>
                <w:szCs w:val="24"/>
                <w:lang w:val="en-GB"/>
              </w:rPr>
              <w:t>SR</w:t>
            </w:r>
          </w:p>
        </w:tc>
        <w:tc>
          <w:tcPr>
            <w:tcW w:w="2075" w:type="dxa"/>
          </w:tcPr>
          <w:p w14:paraId="539240B6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2418" w:type="dxa"/>
          </w:tcPr>
          <w:p w14:paraId="2CC96727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51761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498" w:type="dxa"/>
          </w:tcPr>
          <w:p w14:paraId="4586FF43" w14:textId="77777777" w:rsidR="00842559" w:rsidRPr="0051761A" w:rsidRDefault="00842559" w:rsidP="0051761A">
            <w:pPr>
              <w:pStyle w:val="TableParagraph"/>
              <w:spacing w:line="263" w:lineRule="exact"/>
              <w:ind w:left="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1</w:t>
            </w:r>
          </w:p>
        </w:tc>
      </w:tr>
      <w:tr w:rsidR="00842559" w:rsidRPr="0051761A" w14:paraId="08728020" w14:textId="77777777" w:rsidTr="0051761A">
        <w:trPr>
          <w:trHeight w:val="567"/>
        </w:trPr>
        <w:tc>
          <w:tcPr>
            <w:tcW w:w="5692" w:type="dxa"/>
          </w:tcPr>
          <w:p w14:paraId="58A096DA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Fisherford</w:t>
            </w:r>
            <w:proofErr w:type="spellEnd"/>
            <w:r w:rsidRPr="0051761A">
              <w:rPr>
                <w:rFonts w:ascii="Arial" w:hAnsi="Arial" w:cs="Arial"/>
                <w:bCs/>
                <w:spacing w:val="-14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5"/>
                <w:sz w:val="24"/>
                <w:szCs w:val="24"/>
                <w:lang w:val="en-GB"/>
              </w:rPr>
              <w:t>SR</w:t>
            </w:r>
          </w:p>
        </w:tc>
        <w:tc>
          <w:tcPr>
            <w:tcW w:w="2075" w:type="dxa"/>
          </w:tcPr>
          <w:p w14:paraId="23C7FC25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2418" w:type="dxa"/>
          </w:tcPr>
          <w:p w14:paraId="4A20CDD7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51761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498" w:type="dxa"/>
          </w:tcPr>
          <w:p w14:paraId="678585FF" w14:textId="77777777" w:rsidR="00842559" w:rsidRPr="0051761A" w:rsidRDefault="00842559" w:rsidP="0051761A">
            <w:pPr>
              <w:pStyle w:val="TableParagraph"/>
              <w:spacing w:line="263" w:lineRule="exact"/>
              <w:ind w:left="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0</w:t>
            </w:r>
          </w:p>
        </w:tc>
      </w:tr>
      <w:tr w:rsidR="00842559" w:rsidRPr="0051761A" w14:paraId="1522AFB0" w14:textId="77777777" w:rsidTr="0051761A">
        <w:trPr>
          <w:trHeight w:val="573"/>
        </w:trPr>
        <w:tc>
          <w:tcPr>
            <w:tcW w:w="5692" w:type="dxa"/>
          </w:tcPr>
          <w:p w14:paraId="2BAA0219" w14:textId="77777777" w:rsidR="00842559" w:rsidRPr="0051761A" w:rsidRDefault="00842559" w:rsidP="0051761A">
            <w:pPr>
              <w:pStyle w:val="TableParagraph"/>
              <w:spacing w:line="265" w:lineRule="exact"/>
              <w:ind w:left="107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Invercannie</w:t>
            </w:r>
            <w:proofErr w:type="spellEnd"/>
            <w:r w:rsidRPr="0051761A">
              <w:rPr>
                <w:rFonts w:ascii="Arial" w:hAnsi="Arial" w:cs="Arial"/>
                <w:bCs/>
                <w:spacing w:val="-13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Distribution</w:t>
            </w:r>
            <w:r w:rsidRPr="0051761A">
              <w:rPr>
                <w:rFonts w:ascii="Arial" w:hAnsi="Arial" w:cs="Arial"/>
                <w:bCs/>
                <w:spacing w:val="-13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2"/>
                <w:sz w:val="24"/>
                <w:szCs w:val="24"/>
                <w:lang w:val="en-GB"/>
              </w:rPr>
              <w:t>System</w:t>
            </w:r>
          </w:p>
        </w:tc>
        <w:tc>
          <w:tcPr>
            <w:tcW w:w="2075" w:type="dxa"/>
          </w:tcPr>
          <w:p w14:paraId="341F54F2" w14:textId="77777777" w:rsidR="00842559" w:rsidRPr="0051761A" w:rsidRDefault="00842559" w:rsidP="0051761A">
            <w:pPr>
              <w:pStyle w:val="TableParagraph"/>
              <w:spacing w:line="265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2418" w:type="dxa"/>
          </w:tcPr>
          <w:p w14:paraId="310A95EA" w14:textId="77777777" w:rsidR="00842559" w:rsidRPr="0051761A" w:rsidRDefault="00842559" w:rsidP="0051761A">
            <w:pPr>
              <w:pStyle w:val="TableParagraph"/>
              <w:spacing w:line="265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51761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498" w:type="dxa"/>
          </w:tcPr>
          <w:p w14:paraId="7E260F37" w14:textId="77777777" w:rsidR="00842559" w:rsidRPr="0051761A" w:rsidRDefault="00842559" w:rsidP="0051761A">
            <w:pPr>
              <w:pStyle w:val="TableParagraph"/>
              <w:spacing w:line="265" w:lineRule="exact"/>
              <w:ind w:left="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9</w:t>
            </w:r>
          </w:p>
        </w:tc>
      </w:tr>
      <w:tr w:rsidR="00842559" w:rsidRPr="0051761A" w14:paraId="00BAF28B" w14:textId="77777777" w:rsidTr="0051761A">
        <w:trPr>
          <w:trHeight w:val="567"/>
        </w:trPr>
        <w:tc>
          <w:tcPr>
            <w:tcW w:w="5692" w:type="dxa"/>
          </w:tcPr>
          <w:p w14:paraId="6EBAAC68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Broomhill</w:t>
            </w:r>
            <w:r w:rsidRPr="0051761A">
              <w:rPr>
                <w:rFonts w:ascii="Arial" w:hAnsi="Arial" w:cs="Arial"/>
                <w:bCs/>
                <w:spacing w:val="-14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Banchory</w:t>
            </w:r>
            <w:r w:rsidRPr="0051761A">
              <w:rPr>
                <w:rFonts w:ascii="Arial" w:hAnsi="Arial" w:cs="Arial"/>
                <w:bCs/>
                <w:spacing w:val="-13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5"/>
                <w:sz w:val="24"/>
                <w:szCs w:val="24"/>
                <w:lang w:val="en-GB"/>
              </w:rPr>
              <w:t>SR</w:t>
            </w:r>
          </w:p>
        </w:tc>
        <w:tc>
          <w:tcPr>
            <w:tcW w:w="2075" w:type="dxa"/>
          </w:tcPr>
          <w:p w14:paraId="0A74F7D6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2418" w:type="dxa"/>
          </w:tcPr>
          <w:p w14:paraId="44548F81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51761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498" w:type="dxa"/>
          </w:tcPr>
          <w:p w14:paraId="7B121BA1" w14:textId="77777777" w:rsidR="00842559" w:rsidRPr="0051761A" w:rsidRDefault="00842559" w:rsidP="0051761A">
            <w:pPr>
              <w:pStyle w:val="TableParagraph"/>
              <w:spacing w:line="263" w:lineRule="exact"/>
              <w:ind w:left="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0</w:t>
            </w:r>
          </w:p>
        </w:tc>
      </w:tr>
      <w:tr w:rsidR="00842559" w:rsidRPr="0051761A" w14:paraId="12C71BE7" w14:textId="77777777" w:rsidTr="0051761A">
        <w:trPr>
          <w:trHeight w:val="567"/>
        </w:trPr>
        <w:tc>
          <w:tcPr>
            <w:tcW w:w="5692" w:type="dxa"/>
          </w:tcPr>
          <w:p w14:paraId="1EF76623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Burncrooks</w:t>
            </w:r>
            <w:proofErr w:type="spellEnd"/>
            <w:r w:rsidRPr="0051761A">
              <w:rPr>
                <w:rFonts w:ascii="Arial" w:hAnsi="Arial" w:cs="Arial"/>
                <w:bCs/>
                <w:spacing w:val="-11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Pipe</w:t>
            </w:r>
            <w:r w:rsidRPr="0051761A">
              <w:rPr>
                <w:rFonts w:ascii="Arial" w:hAnsi="Arial" w:cs="Arial"/>
                <w:bCs/>
                <w:spacing w:val="-8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2"/>
                <w:sz w:val="24"/>
                <w:szCs w:val="24"/>
                <w:lang w:val="en-GB"/>
              </w:rPr>
              <w:t>Laying</w:t>
            </w:r>
          </w:p>
        </w:tc>
        <w:tc>
          <w:tcPr>
            <w:tcW w:w="2075" w:type="dxa"/>
          </w:tcPr>
          <w:p w14:paraId="14160391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2418" w:type="dxa"/>
          </w:tcPr>
          <w:p w14:paraId="2B938F28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51761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498" w:type="dxa"/>
          </w:tcPr>
          <w:p w14:paraId="56E7B993" w14:textId="77777777" w:rsidR="00842559" w:rsidRPr="0051761A" w:rsidRDefault="00842559" w:rsidP="0051761A">
            <w:pPr>
              <w:pStyle w:val="TableParagraph"/>
              <w:spacing w:line="263" w:lineRule="exact"/>
              <w:ind w:left="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4</w:t>
            </w:r>
          </w:p>
        </w:tc>
      </w:tr>
      <w:tr w:rsidR="00842559" w:rsidRPr="0051761A" w14:paraId="1BE4A56B" w14:textId="77777777" w:rsidTr="0051761A">
        <w:trPr>
          <w:trHeight w:val="567"/>
        </w:trPr>
        <w:tc>
          <w:tcPr>
            <w:tcW w:w="5692" w:type="dxa"/>
          </w:tcPr>
          <w:p w14:paraId="7B862077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Edinburgh</w:t>
            </w:r>
            <w:r w:rsidRPr="0051761A">
              <w:rPr>
                <w:rFonts w:ascii="Arial" w:hAnsi="Arial" w:cs="Arial"/>
                <w:bCs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Top</w:t>
            </w:r>
            <w:r w:rsidRPr="0051761A">
              <w:rPr>
                <w:rFonts w:ascii="Arial" w:hAnsi="Arial" w:cs="Arial"/>
                <w:bCs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up</w:t>
            </w:r>
            <w:r w:rsidRPr="0051761A">
              <w:rPr>
                <w:rFonts w:ascii="Arial" w:hAnsi="Arial" w:cs="Arial"/>
                <w:bCs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4"/>
                <w:sz w:val="24"/>
                <w:szCs w:val="24"/>
                <w:lang w:val="en-GB"/>
              </w:rPr>
              <w:t>Taps</w:t>
            </w:r>
          </w:p>
        </w:tc>
        <w:tc>
          <w:tcPr>
            <w:tcW w:w="2075" w:type="dxa"/>
          </w:tcPr>
          <w:p w14:paraId="6398743B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2418" w:type="dxa"/>
          </w:tcPr>
          <w:p w14:paraId="6AAFF723" w14:textId="77777777" w:rsidR="00842559" w:rsidRPr="0051761A" w:rsidRDefault="00842559" w:rsidP="0051761A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51761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498" w:type="dxa"/>
          </w:tcPr>
          <w:p w14:paraId="7BA8F5A5" w14:textId="77777777" w:rsidR="00842559" w:rsidRPr="0051761A" w:rsidRDefault="00842559" w:rsidP="0051761A">
            <w:pPr>
              <w:pStyle w:val="TableParagraph"/>
              <w:spacing w:line="263" w:lineRule="exact"/>
              <w:ind w:left="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2</w:t>
            </w:r>
          </w:p>
        </w:tc>
      </w:tr>
      <w:tr w:rsidR="00842559" w:rsidRPr="0051761A" w14:paraId="447B6EC3" w14:textId="77777777" w:rsidTr="0051761A">
        <w:trPr>
          <w:trHeight w:val="1018"/>
        </w:trPr>
        <w:tc>
          <w:tcPr>
            <w:tcW w:w="5692" w:type="dxa"/>
          </w:tcPr>
          <w:p w14:paraId="2DAAB1B2" w14:textId="77777777" w:rsidR="00842559" w:rsidRPr="0051761A" w:rsidRDefault="00842559" w:rsidP="0051761A">
            <w:pPr>
              <w:pStyle w:val="TableParagraph"/>
              <w:spacing w:line="240" w:lineRule="auto"/>
              <w:ind w:left="107"/>
              <w:jc w:val="lef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Blackburn</w:t>
            </w:r>
            <w:r w:rsidRPr="0051761A">
              <w:rPr>
                <w:rFonts w:ascii="Arial" w:hAnsi="Arial" w:cs="Arial"/>
                <w:bCs/>
                <w:spacing w:val="-9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z w:val="24"/>
                <w:szCs w:val="24"/>
                <w:lang w:val="en-GB"/>
              </w:rPr>
              <w:t>Mains</w:t>
            </w:r>
            <w:r w:rsidRPr="0051761A">
              <w:rPr>
                <w:rFonts w:ascii="Arial" w:hAnsi="Arial" w:cs="Arial"/>
                <w:bCs/>
                <w:spacing w:val="-9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bCs/>
                <w:spacing w:val="-2"/>
                <w:sz w:val="24"/>
                <w:szCs w:val="24"/>
                <w:lang w:val="en-GB"/>
              </w:rPr>
              <w:t>Repair</w:t>
            </w:r>
          </w:p>
        </w:tc>
        <w:tc>
          <w:tcPr>
            <w:tcW w:w="2075" w:type="dxa"/>
          </w:tcPr>
          <w:p w14:paraId="086FB982" w14:textId="77777777" w:rsidR="00842559" w:rsidRPr="0051761A" w:rsidRDefault="00842559" w:rsidP="0051761A">
            <w:pPr>
              <w:pStyle w:val="TableParagraph"/>
              <w:spacing w:line="240" w:lineRule="auto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2418" w:type="dxa"/>
          </w:tcPr>
          <w:p w14:paraId="412C5A69" w14:textId="77777777" w:rsidR="00842559" w:rsidRPr="0051761A" w:rsidRDefault="00842559" w:rsidP="0051761A">
            <w:pPr>
              <w:pStyle w:val="TableParagraph"/>
              <w:spacing w:line="240" w:lineRule="auto"/>
              <w:ind w:left="10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51761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51761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498" w:type="dxa"/>
          </w:tcPr>
          <w:p w14:paraId="5D955219" w14:textId="77777777" w:rsidR="00842559" w:rsidRPr="0051761A" w:rsidRDefault="00842559" w:rsidP="0051761A">
            <w:pPr>
              <w:pStyle w:val="TableParagraph"/>
              <w:spacing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761A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1</w:t>
            </w:r>
          </w:p>
        </w:tc>
      </w:tr>
    </w:tbl>
    <w:p w14:paraId="004873D3" w14:textId="5FC2C85B" w:rsidR="0051761A" w:rsidRDefault="0051761A" w:rsidP="0051761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Table Summary of Distribution Audits in 20</w:t>
      </w:r>
      <w:r>
        <w:rPr>
          <w:rFonts w:ascii="Arial" w:hAnsi="Arial" w:cs="Arial"/>
          <w:sz w:val="24"/>
          <w:szCs w:val="24"/>
          <w:lang w:val="en-GB"/>
        </w:rPr>
        <w:t>20</w:t>
      </w:r>
    </w:p>
    <w:p w14:paraId="12449370" w14:textId="77777777" w:rsidR="00027C27" w:rsidRPr="009B7615" w:rsidRDefault="00027C27" w:rsidP="00B561C0"/>
    <w:sectPr w:rsidR="00027C27" w:rsidRPr="009B7615" w:rsidSect="00842559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59"/>
    <w:rsid w:val="00027C27"/>
    <w:rsid w:val="000C0CF4"/>
    <w:rsid w:val="00281579"/>
    <w:rsid w:val="00306C61"/>
    <w:rsid w:val="0037582B"/>
    <w:rsid w:val="0051761A"/>
    <w:rsid w:val="00842559"/>
    <w:rsid w:val="00857548"/>
    <w:rsid w:val="009B7615"/>
    <w:rsid w:val="00B51BDC"/>
    <w:rsid w:val="00B561C0"/>
    <w:rsid w:val="00B773CE"/>
    <w:rsid w:val="00C3539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BC55"/>
  <w15:chartTrackingRefBased/>
  <w15:docId w15:val="{3E48B6AE-EBB9-4A39-8851-65BF583B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59"/>
    <w:pPr>
      <w:widowControl w:val="0"/>
      <w:autoSpaceDE w:val="0"/>
      <w:autoSpaceDN w:val="0"/>
    </w:pPr>
    <w:rPr>
      <w:rFonts w:ascii="Segoe UI" w:eastAsia="Segoe UI" w:hAnsi="Segoe UI" w:cs="Segoe UI"/>
      <w:kern w:val="0"/>
      <w:lang w:val="en-US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qFormat/>
    <w:rsid w:val="00842559"/>
    <w:pPr>
      <w:spacing w:line="24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AB9A-6FFD-485E-8C9F-85A79A2C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Distribution Audits 2020</dc:title>
  <dc:subject/>
  <dc:creator>Claire Henderson</dc:creator>
  <cp:keywords/>
  <dc:description/>
  <cp:lastModifiedBy>Claire Henderson</cp:lastModifiedBy>
  <cp:revision>2</cp:revision>
  <dcterms:created xsi:type="dcterms:W3CDTF">2023-11-22T11:44:00Z</dcterms:created>
  <dcterms:modified xsi:type="dcterms:W3CDTF">2024-02-26T10:22:00Z</dcterms:modified>
</cp:coreProperties>
</file>