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81"/>
        <w:tblW w:w="14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011"/>
        <w:gridCol w:w="3500"/>
        <w:gridCol w:w="4295"/>
      </w:tblGrid>
      <w:tr w:rsidR="00724EF5" w:rsidRPr="00724EF5" w14:paraId="5F08D083" w14:textId="77777777" w:rsidTr="00724EF5">
        <w:trPr>
          <w:trHeight w:val="1518"/>
        </w:trPr>
        <w:tc>
          <w:tcPr>
            <w:tcW w:w="4944" w:type="dxa"/>
            <w:shd w:val="clear" w:color="auto" w:fill="46BEDF"/>
          </w:tcPr>
          <w:p w14:paraId="1F0B320E" w14:textId="77777777" w:rsidR="00724EF5" w:rsidRPr="00724EF5" w:rsidRDefault="00724EF5" w:rsidP="00724EF5">
            <w:pPr>
              <w:pStyle w:val="TableParagrap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8C0FE4" w14:textId="77777777" w:rsidR="00724EF5" w:rsidRPr="00724EF5" w:rsidRDefault="00724EF5" w:rsidP="00724EF5">
            <w:pPr>
              <w:pStyle w:val="TableParagraph"/>
              <w:spacing w:line="246" w:lineRule="exact"/>
              <w:ind w:left="1142" w:right="1136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2011" w:type="dxa"/>
            <w:shd w:val="clear" w:color="auto" w:fill="46BEDF"/>
          </w:tcPr>
          <w:p w14:paraId="174A5846" w14:textId="77777777" w:rsidR="00724EF5" w:rsidRPr="00724EF5" w:rsidRDefault="00724EF5" w:rsidP="00724EF5">
            <w:pPr>
              <w:pStyle w:val="TableParagrap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2942FC" w14:textId="77777777" w:rsidR="00724EF5" w:rsidRPr="00724EF5" w:rsidRDefault="00724EF5" w:rsidP="00724EF5">
            <w:pPr>
              <w:pStyle w:val="TableParagraph"/>
              <w:spacing w:line="246" w:lineRule="exact"/>
              <w:ind w:left="132" w:right="129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Date</w:t>
            </w:r>
          </w:p>
        </w:tc>
        <w:tc>
          <w:tcPr>
            <w:tcW w:w="3500" w:type="dxa"/>
            <w:shd w:val="clear" w:color="auto" w:fill="46BEDF"/>
          </w:tcPr>
          <w:p w14:paraId="3BFB70F3" w14:textId="77777777" w:rsidR="00724EF5" w:rsidRPr="00724EF5" w:rsidRDefault="00724EF5" w:rsidP="00724EF5">
            <w:pPr>
              <w:pStyle w:val="TableParagrap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28E4FB" w14:textId="77777777" w:rsidR="00724EF5" w:rsidRPr="00724EF5" w:rsidRDefault="00724EF5" w:rsidP="00724EF5">
            <w:pPr>
              <w:pStyle w:val="TableParagraph"/>
              <w:spacing w:line="246" w:lineRule="exact"/>
              <w:ind w:left="313" w:right="309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Reason</w:t>
            </w:r>
            <w:r w:rsidRPr="00724EF5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for</w:t>
            </w:r>
            <w:r w:rsidRPr="00724EF5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audit</w:t>
            </w:r>
          </w:p>
        </w:tc>
        <w:tc>
          <w:tcPr>
            <w:tcW w:w="4295" w:type="dxa"/>
            <w:shd w:val="clear" w:color="auto" w:fill="46BEDF"/>
          </w:tcPr>
          <w:p w14:paraId="13E54EB2" w14:textId="77777777" w:rsidR="00724EF5" w:rsidRPr="00724EF5" w:rsidRDefault="00724EF5" w:rsidP="00724EF5">
            <w:pPr>
              <w:pStyle w:val="TableParagraph"/>
              <w:spacing w:before="153" w:line="260" w:lineRule="atLeast"/>
              <w:ind w:left="486" w:firstLine="363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Number of</w:t>
            </w:r>
            <w:r w:rsidRPr="00724EF5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b/>
                <w:color w:val="FFFFFF"/>
                <w:w w:val="95"/>
                <w:sz w:val="24"/>
                <w:szCs w:val="24"/>
                <w:lang w:val="en-GB"/>
              </w:rPr>
              <w:t>Recommendations</w:t>
            </w:r>
          </w:p>
        </w:tc>
      </w:tr>
      <w:tr w:rsidR="00724EF5" w:rsidRPr="00724EF5" w14:paraId="29896D4B" w14:textId="77777777" w:rsidTr="00724EF5">
        <w:trPr>
          <w:trHeight w:val="680"/>
        </w:trPr>
        <w:tc>
          <w:tcPr>
            <w:tcW w:w="4944" w:type="dxa"/>
          </w:tcPr>
          <w:p w14:paraId="7034273A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Camphill,</w:t>
            </w:r>
            <w:r w:rsidRPr="00724EF5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Ayrshire</w:t>
            </w:r>
          </w:p>
        </w:tc>
        <w:tc>
          <w:tcPr>
            <w:tcW w:w="2011" w:type="dxa"/>
          </w:tcPr>
          <w:p w14:paraId="1BD1BCA8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132" w:right="12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3500" w:type="dxa"/>
          </w:tcPr>
          <w:p w14:paraId="583F31C0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0B647FD9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1234" w:right="122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</w:tr>
      <w:tr w:rsidR="00724EF5" w:rsidRPr="00724EF5" w14:paraId="2F243AB1" w14:textId="77777777" w:rsidTr="00724EF5">
        <w:trPr>
          <w:trHeight w:val="676"/>
        </w:trPr>
        <w:tc>
          <w:tcPr>
            <w:tcW w:w="4944" w:type="dxa"/>
          </w:tcPr>
          <w:p w14:paraId="18329856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Moffat,</w:t>
            </w:r>
            <w:r w:rsidRPr="00724EF5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Dumfriesshire</w:t>
            </w:r>
          </w:p>
        </w:tc>
        <w:tc>
          <w:tcPr>
            <w:tcW w:w="2011" w:type="dxa"/>
          </w:tcPr>
          <w:p w14:paraId="680AD6A9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32" w:right="126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3500" w:type="dxa"/>
          </w:tcPr>
          <w:p w14:paraId="02D9ECD0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7D5E8BC0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9</w:t>
            </w:r>
          </w:p>
        </w:tc>
      </w:tr>
      <w:tr w:rsidR="00724EF5" w:rsidRPr="00724EF5" w14:paraId="31344A5D" w14:textId="77777777" w:rsidTr="00724EF5">
        <w:trPr>
          <w:trHeight w:val="682"/>
        </w:trPr>
        <w:tc>
          <w:tcPr>
            <w:tcW w:w="4944" w:type="dxa"/>
          </w:tcPr>
          <w:p w14:paraId="1BEC5F1C" w14:textId="77777777" w:rsidR="00724EF5" w:rsidRPr="00724EF5" w:rsidRDefault="00724EF5" w:rsidP="00724EF5">
            <w:pPr>
              <w:pStyle w:val="TableParagraph"/>
              <w:spacing w:before="51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Aviemore</w:t>
            </w:r>
            <w:r w:rsidRPr="00724EF5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Boreholes,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Highland</w:t>
            </w:r>
          </w:p>
        </w:tc>
        <w:tc>
          <w:tcPr>
            <w:tcW w:w="2011" w:type="dxa"/>
          </w:tcPr>
          <w:p w14:paraId="56098199" w14:textId="77777777" w:rsidR="00724EF5" w:rsidRPr="00724EF5" w:rsidRDefault="00724EF5" w:rsidP="00724EF5">
            <w:pPr>
              <w:pStyle w:val="TableParagraph"/>
              <w:spacing w:before="51" w:line="246" w:lineRule="exact"/>
              <w:ind w:left="132" w:right="126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3500" w:type="dxa"/>
          </w:tcPr>
          <w:p w14:paraId="45BDAEE9" w14:textId="77777777" w:rsidR="00724EF5" w:rsidRPr="00724EF5" w:rsidRDefault="00724EF5" w:rsidP="00724EF5">
            <w:pPr>
              <w:pStyle w:val="TableParagraph"/>
              <w:spacing w:before="51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18EC02CE" w14:textId="77777777" w:rsidR="00724EF5" w:rsidRPr="00724EF5" w:rsidRDefault="00724EF5" w:rsidP="00724EF5">
            <w:pPr>
              <w:pStyle w:val="TableParagraph"/>
              <w:spacing w:before="51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4</w:t>
            </w:r>
          </w:p>
        </w:tc>
      </w:tr>
      <w:tr w:rsidR="00724EF5" w:rsidRPr="00724EF5" w14:paraId="26CE8F94" w14:textId="77777777" w:rsidTr="00724EF5">
        <w:trPr>
          <w:trHeight w:val="674"/>
        </w:trPr>
        <w:tc>
          <w:tcPr>
            <w:tcW w:w="4944" w:type="dxa"/>
          </w:tcPr>
          <w:p w14:paraId="3E15AE19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Port</w:t>
            </w:r>
            <w:r w:rsidRPr="00724EF5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Charlotte,</w:t>
            </w:r>
            <w:r w:rsidRPr="00724EF5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Islay</w:t>
            </w:r>
          </w:p>
        </w:tc>
        <w:tc>
          <w:tcPr>
            <w:tcW w:w="2011" w:type="dxa"/>
          </w:tcPr>
          <w:p w14:paraId="60C4C687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32" w:right="12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June</w:t>
            </w:r>
          </w:p>
        </w:tc>
        <w:tc>
          <w:tcPr>
            <w:tcW w:w="3500" w:type="dxa"/>
          </w:tcPr>
          <w:p w14:paraId="780113E3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5C64EC6A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8</w:t>
            </w:r>
          </w:p>
        </w:tc>
      </w:tr>
      <w:tr w:rsidR="00724EF5" w:rsidRPr="00724EF5" w14:paraId="7C35C064" w14:textId="77777777" w:rsidTr="00724EF5">
        <w:trPr>
          <w:trHeight w:val="674"/>
        </w:trPr>
        <w:tc>
          <w:tcPr>
            <w:tcW w:w="4944" w:type="dxa"/>
          </w:tcPr>
          <w:p w14:paraId="5D66D7E9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Torra,</w:t>
            </w:r>
            <w:r w:rsidRPr="00724EF5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Islay</w:t>
            </w:r>
          </w:p>
        </w:tc>
        <w:tc>
          <w:tcPr>
            <w:tcW w:w="2011" w:type="dxa"/>
          </w:tcPr>
          <w:p w14:paraId="4D75F9DC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32" w:right="12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June</w:t>
            </w:r>
          </w:p>
        </w:tc>
        <w:tc>
          <w:tcPr>
            <w:tcW w:w="3500" w:type="dxa"/>
          </w:tcPr>
          <w:p w14:paraId="41FF3C32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77B52ABE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7</w:t>
            </w:r>
          </w:p>
        </w:tc>
      </w:tr>
      <w:tr w:rsidR="00724EF5" w:rsidRPr="00724EF5" w14:paraId="52E13A72" w14:textId="77777777" w:rsidTr="00724EF5">
        <w:trPr>
          <w:trHeight w:val="680"/>
        </w:trPr>
        <w:tc>
          <w:tcPr>
            <w:tcW w:w="4944" w:type="dxa"/>
          </w:tcPr>
          <w:p w14:paraId="3522C8D2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Balmore,</w:t>
            </w:r>
            <w:r w:rsidRPr="00724EF5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Dunbartonshire</w:t>
            </w:r>
          </w:p>
        </w:tc>
        <w:tc>
          <w:tcPr>
            <w:tcW w:w="2011" w:type="dxa"/>
          </w:tcPr>
          <w:p w14:paraId="127EE9F2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132" w:right="12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July</w:t>
            </w:r>
          </w:p>
        </w:tc>
        <w:tc>
          <w:tcPr>
            <w:tcW w:w="3500" w:type="dxa"/>
          </w:tcPr>
          <w:p w14:paraId="29E1B199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5266F566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8</w:t>
            </w:r>
          </w:p>
        </w:tc>
      </w:tr>
      <w:tr w:rsidR="00724EF5" w:rsidRPr="00724EF5" w14:paraId="190906DA" w14:textId="77777777" w:rsidTr="00724EF5">
        <w:trPr>
          <w:trHeight w:val="674"/>
        </w:trPr>
        <w:tc>
          <w:tcPr>
            <w:tcW w:w="4944" w:type="dxa"/>
          </w:tcPr>
          <w:p w14:paraId="258C12F0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Rawburn</w:t>
            </w:r>
            <w:proofErr w:type="spellEnd"/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Scottish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Borders</w:t>
            </w:r>
          </w:p>
        </w:tc>
        <w:tc>
          <w:tcPr>
            <w:tcW w:w="2011" w:type="dxa"/>
          </w:tcPr>
          <w:p w14:paraId="09BF4DC5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32" w:right="12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3500" w:type="dxa"/>
          </w:tcPr>
          <w:p w14:paraId="0B17241C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11D0F9BA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234" w:right="122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</w:tr>
      <w:tr w:rsidR="00724EF5" w:rsidRPr="00724EF5" w14:paraId="2A651514" w14:textId="77777777" w:rsidTr="00724EF5">
        <w:trPr>
          <w:trHeight w:val="680"/>
        </w:trPr>
        <w:tc>
          <w:tcPr>
            <w:tcW w:w="4944" w:type="dxa"/>
          </w:tcPr>
          <w:p w14:paraId="0A58881B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Lintrathen</w:t>
            </w:r>
            <w:proofErr w:type="spellEnd"/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724EF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Angus</w:t>
            </w:r>
          </w:p>
        </w:tc>
        <w:tc>
          <w:tcPr>
            <w:tcW w:w="2011" w:type="dxa"/>
          </w:tcPr>
          <w:p w14:paraId="016A1C0D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132" w:right="12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3500" w:type="dxa"/>
          </w:tcPr>
          <w:p w14:paraId="5EC2C097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70633E97" w14:textId="77777777" w:rsidR="00724EF5" w:rsidRPr="00724EF5" w:rsidRDefault="00724EF5" w:rsidP="00724EF5">
            <w:pPr>
              <w:pStyle w:val="TableParagraph"/>
              <w:spacing w:before="50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5</w:t>
            </w:r>
          </w:p>
        </w:tc>
      </w:tr>
      <w:tr w:rsidR="00724EF5" w:rsidRPr="00724EF5" w14:paraId="6B16B816" w14:textId="77777777" w:rsidTr="00724EF5">
        <w:trPr>
          <w:trHeight w:val="676"/>
        </w:trPr>
        <w:tc>
          <w:tcPr>
            <w:tcW w:w="4944" w:type="dxa"/>
          </w:tcPr>
          <w:p w14:paraId="02E65B3D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Castle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Moffat,</w:t>
            </w:r>
            <w:r w:rsidRPr="00724EF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Pr="00724EF5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Lothian</w:t>
            </w:r>
          </w:p>
        </w:tc>
        <w:tc>
          <w:tcPr>
            <w:tcW w:w="2011" w:type="dxa"/>
          </w:tcPr>
          <w:p w14:paraId="5A46E4C3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32" w:right="12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500" w:type="dxa"/>
          </w:tcPr>
          <w:p w14:paraId="6CC2F01F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0D82B998" w14:textId="77777777" w:rsidR="00724EF5" w:rsidRPr="00724EF5" w:rsidRDefault="00724EF5" w:rsidP="00724EF5">
            <w:pPr>
              <w:pStyle w:val="TableParagraph"/>
              <w:spacing w:before="48" w:line="246" w:lineRule="exact"/>
              <w:ind w:left="1234" w:right="122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</w:tr>
      <w:tr w:rsidR="00724EF5" w:rsidRPr="00724EF5" w14:paraId="7ABAFA75" w14:textId="77777777" w:rsidTr="00724EF5">
        <w:trPr>
          <w:trHeight w:val="680"/>
        </w:trPr>
        <w:tc>
          <w:tcPr>
            <w:tcW w:w="4944" w:type="dxa"/>
          </w:tcPr>
          <w:p w14:paraId="61A102DA" w14:textId="77777777" w:rsidR="00724EF5" w:rsidRPr="00724EF5" w:rsidRDefault="00724EF5" w:rsidP="00724EF5">
            <w:pPr>
              <w:pStyle w:val="TableParagraph"/>
              <w:spacing w:before="48" w:line="248" w:lineRule="exact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Ringford</w:t>
            </w:r>
            <w:proofErr w:type="spellEnd"/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724EF5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Dumfriesshire</w:t>
            </w:r>
          </w:p>
        </w:tc>
        <w:tc>
          <w:tcPr>
            <w:tcW w:w="2011" w:type="dxa"/>
          </w:tcPr>
          <w:p w14:paraId="78F73D88" w14:textId="77777777" w:rsidR="00724EF5" w:rsidRPr="00724EF5" w:rsidRDefault="00724EF5" w:rsidP="00724EF5">
            <w:pPr>
              <w:pStyle w:val="TableParagraph"/>
              <w:spacing w:before="48" w:line="248" w:lineRule="exact"/>
              <w:ind w:left="132" w:right="12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500" w:type="dxa"/>
          </w:tcPr>
          <w:p w14:paraId="40009087" w14:textId="77777777" w:rsidR="00724EF5" w:rsidRPr="00724EF5" w:rsidRDefault="00724EF5" w:rsidP="00724EF5">
            <w:pPr>
              <w:pStyle w:val="TableParagraph"/>
              <w:spacing w:before="48" w:line="248" w:lineRule="exact"/>
              <w:ind w:left="311" w:right="30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724E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724E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295" w:type="dxa"/>
          </w:tcPr>
          <w:p w14:paraId="70B56A46" w14:textId="77777777" w:rsidR="00724EF5" w:rsidRPr="00724EF5" w:rsidRDefault="00724EF5" w:rsidP="00724EF5">
            <w:pPr>
              <w:pStyle w:val="TableParagraph"/>
              <w:spacing w:before="48" w:line="248" w:lineRule="exact"/>
              <w:ind w:left="8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4EF5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5</w:t>
            </w:r>
          </w:p>
        </w:tc>
      </w:tr>
    </w:tbl>
    <w:p w14:paraId="31D97D89" w14:textId="5E04E1F6" w:rsidR="00724EF5" w:rsidRPr="00724EF5" w:rsidRDefault="00724EF5" w:rsidP="00724EF5">
      <w:pPr>
        <w:rPr>
          <w:rFonts w:ascii="Arial" w:eastAsiaTheme="minorEastAsia" w:hAnsi="Arial" w:cs="Arial"/>
          <w:sz w:val="24"/>
          <w:szCs w:val="24"/>
          <w:lang w:val="en-GB"/>
        </w:rPr>
      </w:pPr>
      <w:r w:rsidRPr="00724EF5">
        <w:rPr>
          <w:rFonts w:ascii="Arial" w:hAnsi="Arial" w:cs="Arial"/>
          <w:sz w:val="24"/>
          <w:szCs w:val="24"/>
          <w:lang w:val="en-GB"/>
        </w:rPr>
        <w:t>A table to show a summary of Water Treatment Works Audits in 20</w:t>
      </w:r>
      <w:r w:rsidRPr="00724EF5">
        <w:rPr>
          <w:rFonts w:ascii="Arial" w:hAnsi="Arial" w:cs="Arial"/>
          <w:sz w:val="24"/>
          <w:szCs w:val="24"/>
          <w:lang w:val="en-GB"/>
        </w:rPr>
        <w:t>22</w:t>
      </w:r>
    </w:p>
    <w:p w14:paraId="42752CFE" w14:textId="77777777" w:rsidR="00027C27" w:rsidRPr="00724EF5" w:rsidRDefault="00027C27" w:rsidP="00B561C0">
      <w:pPr>
        <w:rPr>
          <w:lang w:val="en-GB"/>
        </w:rPr>
      </w:pPr>
    </w:p>
    <w:sectPr w:rsidR="00027C27" w:rsidRPr="00724EF5" w:rsidSect="0013473A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3A"/>
    <w:rsid w:val="00027C27"/>
    <w:rsid w:val="000C0CF4"/>
    <w:rsid w:val="0013473A"/>
    <w:rsid w:val="00281579"/>
    <w:rsid w:val="00306C61"/>
    <w:rsid w:val="0037582B"/>
    <w:rsid w:val="00724EF5"/>
    <w:rsid w:val="00857548"/>
    <w:rsid w:val="009B7615"/>
    <w:rsid w:val="00B51BDC"/>
    <w:rsid w:val="00B561C0"/>
    <w:rsid w:val="00B773CE"/>
    <w:rsid w:val="00C3539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260C"/>
  <w15:chartTrackingRefBased/>
  <w15:docId w15:val="{FF7C5302-DA41-4927-896E-E378AD54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3A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13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D9BD-A71C-4091-AA35-954C12E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Company>Scottish Government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Treatment Works Audits 2022</dc:title>
  <dc:subject/>
  <dc:creator>Claire Henderson</dc:creator>
  <cp:keywords/>
  <dc:description/>
  <cp:lastModifiedBy>Claire Henderson</cp:lastModifiedBy>
  <cp:revision>2</cp:revision>
  <dcterms:created xsi:type="dcterms:W3CDTF">2023-11-22T10:53:00Z</dcterms:created>
  <dcterms:modified xsi:type="dcterms:W3CDTF">2024-02-26T10:16:00Z</dcterms:modified>
</cp:coreProperties>
</file>